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do pysków rzucamy ku być ulegające one nam i całe ciało ich przeprowadzamy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koniom wkładamy w pyski wędzidła,* aby nam były posłuszne, to kierujemy całym ich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koniom wędzidła do pysków rzucamy ku być uległe one** nam, i całe ciało ich przeprowadzamy.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do pysków rzucamy ku być ulegające one nam i całe ciało ich przeprowadzamy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32:9&lt;/x&gt;; &lt;x&gt;240 26:3&lt;/x&gt;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"Jeśli zaś": "Zobacz"; "Oto"; "Zobacz bowiem".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one były uległe".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2024-04-27T21:36:37Z</dcterms:modified>
</cp:coreProperties>
</file>