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Uniżcie się przed Panem,* a wywyższy was.**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[*przed Panem, ἐνώπιον τοῦ κυρίου 𝔓 100 (III/IV); κυρίου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przed Bogiem, του θεου, 1739 (X); w 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1:52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Dajcie się uniżyć przed Panem, i wywyższy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uniżeni przed Panem a wywyższy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2024-04-28T13:56:33Z</dcterms:modified>
</cp:coreProperties>
</file>