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o rozdwojonej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was.* Obmyjcie ręce,** *** grzesznicy, i oczyśćcie serca,**** chwiejni.*****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zbliżcie się do Boga; i zbliży się do was. Oczyśćcie ręce, grzesznicy, i uczyńcie nieskalanymi serca, dwuduszni*.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(o) rozdwojonej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 Obmyjcie ręce, grzesznicy, i oczyśćcie serca, wy, chwiejni.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Obmyjcie ręce, grzesznicy, i oczyśćcie serca, ludzie umysłu dwoistego.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Przybliżcie się ku Bogu, a przybliży się ku wam. Ochędóżcie ręce grzesznicy i oczyście serca, którzyście umysłu dwoistego,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Przybliżajcie się do Boga, a przybliży się do was. Ochędożcie ręce, grzesznicy, i oczyśćcie serca, umysłu dwoistego.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 bliżej do Boga, to i On przybliży się do was. Oczyśćcie ręce, grzesznicy, uświęćcie serca, ludzie chwiejni!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 Obmyjcie ręce, grzesznicy, i oczyśćcie serca, ludzie o rozdwojonej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Oczyśćcie ręce, grzesznicy, i uświęćcie serca, hipokryci.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Obmyjcie ręce, grzesznicy! Oczyśćcie serca, ludzie wewnętrznie rozdarci!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Przybliżcie się do Boga, a On przybliży się do was. Oczyśćcie ręce, występni, i uświęćcie serca, rozdwojeni w 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Zbliżcie się do Boga, a on przybliży się do was. Oczyszczajcie ręce, grzesznicy, uświęcajcie serca wy, ludzie rozdartego ducha!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Zbliżajcie się do Boga, a On przybliży się do was. Oczyśćcie ręce, grzesznicy, i uświęćcie serca, ludzie rozdarci wewnętrznie!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Наблизьтеся до Бога, і він наблизиться до вас. Очистьте руки, грішники, і очистіть серця, двоєдушні.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ku Bogu, a zbliży się do was. Oczyśćcie ręce, grzesznicy, oraz obmyjcie serca ludzie dwoistego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Przybliżcie się do Boga, a On przybliży się do was. Oczyśćcie ręce, grzesznicy, i oczyśćcie serca, ludzie chwiejni!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Obmyjcie ręce, grzesznicy, i oczyśćcie serca, niezdecydowani.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Umyjcie ręce, grzesznicy, i oczyśćcie serca, obłudnicy!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15:2&lt;/x&gt;; &lt;x&gt;310 3:57&lt;/x&gt;; &lt;x&gt;450 1:3&lt;/x&gt;; &lt;x&gt;460 3:7&lt;/x&gt;; &lt;x&gt;650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&lt;x&gt;20 30:19-21&lt;/x&gt;; &lt;x&gt;480 7:3&lt;/x&gt;, 19; w zn. przenośnym: zaprzestańcie lub odsuńcie się od podejrzanych moralnie spraw, por. &lt;x&gt;230 24:4&lt;/x&gt;; &lt;x&gt;470 27:24&lt;/x&gt;.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&lt;x&gt;540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1:16&lt;/x&gt;; &lt;x&gt;300 4:14&lt;/x&gt;; &lt;x&gt;690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chwiejni, δίψυχος, lub: ludzie o rozdwojonej duszy, rozchwiani, niestali; &lt;x&gt;660 1:8&lt;/x&gt;.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&lt;x&gt;660 1:8&lt;/x&gt;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dosłowny.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2024-04-27T16:19:35Z</dcterms:modified>
</cp:coreProperties>
</file>