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49"/>
        <w:gridCol w:w="47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Bogactwo wasze zgniło i szaty wasze zjedzone przez mole stał się stały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bogactwo* zbutwiało, a wasze szaty zostały zżarte przez mole.**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Bogactwo wasze zgniło i szaty wasze zjedzonymi przez mole stały się,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Bogactwo wasze zgniło i szaty wasze zjedzone przez mole stał się (stały się)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bogactwo zbutwiało, a wasze szaty zżarły mole.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bogactwo zgniło, a wasze szaty zjadły mole.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Bogactwo wasze zgniło, a szaty wasze mole zgryzły.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Bogactwa wasze zgniły, a szaty wasze mole pogryzły.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Bogactwo wasze zbutwiało, szaty wasze stały się żerem dla moli,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Bogactwo wasze zmarniało, a szaty wasze mole zjadły.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bogactwo zbutwiało, a wasze szaty zostały zjedzone przez mole.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bogactwo zbutwiało. Mole zjadły wasze ubrania.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Zbutwiało wasze bogactwo, szaty wasze przez mole są zjedzone,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Bogactwo wasze poszło na marne, a wasze szaty zostały zjedzone przez mole.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Przepadło wasze bogactwo, mole pożarły szaty!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Ваше багатство згнило, а ваш одяг міль поїла.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bogactwo znikło, a wasze szaty są zjedzone przez mole.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bogactwa zgniły, a waszą odzież zjadły mole,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bogactwo zgniło, a wasze szaty wierzchnie zostały zjedzone przez mole.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bogactwo traci wartość, a wasze drogie ubrania zjadają mole.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11:28&lt;/x&gt;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13:28&lt;/x&gt;; &lt;x&gt;230 39:12&lt;/x&gt;; &lt;x&gt;290 50:9&lt;/x&gt;; &lt;x&gt;290 51:8&lt;/x&gt;; &lt;x&gt;470 6:19-20&lt;/x&gt;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2024-03-28T20:27:44Z</dcterms:modified>
</cp:coreProperties>
</file>