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pokryło się nalotem, który posłuży za świadectwo przeciwko wam i strawi wasze ciała jak ogień. Zgromadziliście skarby w dniach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ich rdza będzie świadczyła przeciwko wam i strawi wasze ciała jak ogień. Nagromadziliście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wasze pordzewiało, a rdza ich będzie na świadectwo przeciwko wam i pożre ciała wasze jako ogień; zgromadziliście skarb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wasze pordzewiało, a rdza ich będzie wam na świadectwo i zje ciała wasze jako ogień. Skarbiliście sobie gniew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zardzewiało, a rdza ich będzie świadectwem przeciw wam i toczyć będzie ciała wasze niby ogień. Zebraliście w dniach ostatecznych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zaśniedziało, a śniedź ich świadczyć będzie przeciwko wam i strawi ciała wasze jak ogień. Nagromadziliście skarby w dniach, które się mają ku końcowi.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jest przeżarte rdzą, a ich rdza będzie świadczyła przeciwko wam i pochłonie wasze ciała, jak ogień. Wzbogaciliście się w dniach ostatecznych!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zaśniedziało. Ta śniedź będzie świadczyć przeciwko wam i zniszczy ciała wasze jak ogień. Takie gromadziliście sobie skarby na dni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śniedź ich będzie przeciw wam świadkiem i jak ogień trawić będzie wasze ciało. Taki oto skarb zgromadziliście sobie w dniach ostatnich!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ich śniedź będzie was oskarżać i strawi was jak ogień. Zgromadziliście swoje skarby w dniach, które się mają ku końcowi.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zardzewiało, ta rdza będzie świadczyć przeciwko wam i zniszczy was jak ogień. Nagromadziliście sobie skarbów na dni (już)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золото й срібло поржавіло, а їх іржа буде свідченням проти вас і з'їсть ваші тіла, як вогонь. Ви назбирали скарбів на останні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 będzie wam na świadectwo oraz pożre wasze ciała wewnętrzne jak ogień. Zgromadziliście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rdza na nich będzie świadczyć przeciwko wam i strawi wasze ciało jak ogień! Nastały acharit-hajamim, a wy gromadzicie bogactwo!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przerdzewiało, a ich rdza będzie świadectwem przeciw wam i strawi wasze ciała. To, coście zgromadzili w dniach ostatnich, jest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pokrywa się śniedzią, która będzie dowodem przeciwko wam i będzie was palić jak ogień. Zgromadziliście bogactwo, ale czas tego świata się kończy.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2024-04-20T02:53:08Z</dcterms:modified>
</cp:coreProperties>
</file>