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7"/>
        <w:gridCol w:w="51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Stańcie się cierpliwymi i wy utwierdźcie serca wasze gdyż przyjście Pana zbliżyło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cierpliwi i wy, umocnijcie swoje serca,* gdyż przyjście Pana jest bliskie.**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Stańcie się wielkoduszni i wy, postawcie mocno serca wasze, bo przybycie Pana zbliżyło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Stańcie się cierpliwymi i wy utwierdźcie serca wasze gdyż przyjście Pana zbliżyło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również bądźcie cierpliwi. W górę serca! Przyjście Pana jest bliskie.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Bądźcie i wy cierpliwi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umacniajcie swoje serca, bo przyjście Pana jest bliskie.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Bądźcież i wy cierpliwymi, a utwierdzajcie serca wasze; albowiem się przybliża przyjście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bądźcie cierpliwymi, i utwierdzajcie serca wasze, abowiem przybliżyło się przyszcie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bądźcie cierpliwi i umacniajcie serca wasze, bo przyjście Pana jest już bliskie.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i wy cierpliwi, umocnijcie serca swoje, bo przyjście Pana jest bliskie.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bądźcie cierpliwi! Umocnijcie wasze serca, bo przyjście Pana jest bliskie.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bądźcie cierpliwi i nabierzcie odwagi, bo przyjście Pana jest już bliskie.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Zachowajcie i wy cierpliwość, utwierdźcie swoje serca, bo już bliskie jest przybycie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Bądźcie cierpliwi, zachowajcie w sercu odwagę, bo Pan nadejdzie wkrótce.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także trwajcie cierpliwie i umacniajcie swe serca, gdyż bliskie jest przyjście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Терплячими будьте й ви, зміцніть ваші серця, бо Господній прихід наблизився.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bądźcie wytrwali oraz wzmocnijcie wasze serca, bo zbliżyło się przyjście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także bądźcie cierpliwi, nie traćcie odwagi, bo powrót Pana jest bliski.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też okazujcie cierpliwość; utwierdźcie swe serca, gdyż obecność Pana się przybliżyła.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i wy cierpliwi. Nabierzcie odwagi, bo czas nadejścia Pana jest już bliski.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13:11&lt;/x&gt;; &lt;x&gt;570 4:5&lt;/x&gt;; &lt;x&gt;650 10:25&lt;/x&gt;; &lt;x&gt;670 4:7&lt;/x&gt;; &lt;x&gt;730 22:12&lt;/x&gt;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2024-04-27T03:08:22Z</dcterms:modified>
</cp:coreProperties>
</file>