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wysłannik Jezusa Pomazańca, wybranym wychodźcom Diaspory Pontu, Galacji, Kappadocji, Azji,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Piotr,* apostoł Jezusa Chrystusa,** do wychodźców*** **** diaspory Pontu,***** Galacji,****** Kapadocji, Azji i Bitynii,******* wybranych********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Πετρου επιστολη πρωτη, P 72;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wysłannik* Jezusa Pomazańca**, wybranym obcokrajowcom rozproszenia*** Pontu, Galacji, Kapadocji, Azji i Bitynii,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formie spolszczonej: "apostoł".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i dalej znaczenie etymologiczne: normalnie już jak imię własne: "Chrystus".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"diaspory".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2024-04-25T00:18:27Z</dcterms:modified>
</cp:coreProperties>
</file>