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4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jedynego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zbawienia pragnęli i dowiadywali się prorocy, ― o ― ku wam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[okazanej]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łasce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tej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i wypatrywali prorocy,* którzy zapowiedzieli mającą się wam okazać łaskę,**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zbawienia zaczęli odszukiwać i zaczęli dociekać prorocy (ci) o (tej) względem was łasce (którzy zaczęli prorokować).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(tej) względem was łasce którzy 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13:17&lt;/x&gt;; &lt;x&gt;490 10:24&lt;/x&gt;; &lt;x&gt;680 1:19-21&lt;/x&gt;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2024-04-18T21:29:13Z</dcterms:modified>
</cp:coreProperties>
</file>