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9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wypowiedź Pana pozostaje na ― wiek. Tą zaś jest ― wypowiedź ― ogłoszona jako dobra nowina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słowo* Pana trwa na wieki.** To zaś jest słowo, które wam zostało ogłoszone.***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Pana trwa na wiek. Tym zaś jest słowo ogłoszone w dobrej nowinie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wypowiedziane przez Pana trwa na wieki. Takie właśnie słowo zostało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Pana trwa na wieki. A jest to słowo, które zostało wam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Pańskie trwa na wieki. A toć jest słowo, które wam jest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Pańskie trwa na wieki. A to jest słowo, które wam jest przepowiadane.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zaś Pana trwa na wieki. Właśnie to słowo ogłoszono wam jako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wieki. A jest to Słowo, które wam zostało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trwa na wieki. Tym Słowem zaś jest Słowo, które zostało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Pana trwa wiecznie. To jest właśnie słowo Ewangelii, które wam ogłoszono.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słowo Pana trwa na wieki. Jest nim właśnie słowo ogłoszone wam w 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Słowo Pańskie trwa na wieki. To właśnie jest Słowo Dobrej Nowiny, które do was dotarło.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wieki!ʼ Ono właśnie jest ogłoszoną wam 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слово Господнє існує вічно. А це те слово, яке сповіщене вам у Євангелії.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sprawa Pana trwa na wieczność. A jest to sprawa, która dla was została ogłoszona w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Adonai trwa na wieki. Ponadto to "Słowo" to Dobra Nowina, która jest wam głoszona.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wypowiedź Pana trwa na wieki”. Otóż tą ”wypowiedzią” jest to, co zostało wam oznajmione jako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wieki”. Dobra nowina, którą usłyszeliście, jest właśnie słowem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ozn.: (1) wypowiedziane słowo l. wypowiedź (&lt;x&gt;470 27:14&lt;/x&gt;); zapowiedź lub proroctwo (&lt;x&gt;470 26:75&lt;/x&gt;), rozkaz lub dyrektywę (&lt;x&gt;490 5:5&lt;/x&gt;), przestrogę (&lt;x&gt;510 6:13&lt;/x&gt;). W lm ozn.: przekaz informacji, kazanie, proklamację, mowę (&lt;x&gt;490 7:1&lt;/x&gt;); poselstwo (&lt;x&gt;500 3:34&lt;/x&gt;), nauczanie, naukę (&lt;x&gt;500 5:47&lt;/x&gt;). (2) W myśli hbr. słowo ozn. też zdarzenie, rzecz, sprawę, transakcję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1:15-17&lt;/x&gt;; &lt;x&gt;560 1:13&lt;/x&gt;; &lt;x&gt;580 1:5&lt;/x&gt;;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2024-03-28T19:09:02Z</dcterms:modified>
</cp:coreProperties>
</file>