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nie-ludem, teraz jesteście ludem Bożym! Dla was niegdyś nie było miłosierdzia, a teraz go dostąpiliście!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kiedyś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ludem, teraz jesteście ludem Bożym, wy,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dostąpiliście miłosierdzia, teraz miłosierdzia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niekiedy byli nie ludem, aleście teraz ludem Bożym; którzyście niekiedy nie dostąpili byli miłosierdzia, aleście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 ludem, a teraz ludem Bożym; którzy co nie dostąpili miłosierdzia, a teraz co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byliście nie-ludem, teraz zaś jesteście ludem Bożym, którzy nie dostąpiliście miłosierdzia, teraz zaś jako ci, którzy miłosierdzia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 ludem, teraz jesteście ludem Bożym, dla was niegdyś nie było zmiłowania, ale teraz zmiłowania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nie byliście ludem, teraz zaś jesteście ludem Boga, wy, którzy nie dostąpiliście miłosierdzia, teraz zaś miłosierdzia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byliście ludem, teraz zaś staliście się ludem Bożym! Nie było dla was miłosierdzia, teraz zaś zaznaliście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ludem, teraz zaś ludem Boga [jesteście]; nie objęci miłosierdziem, teraz zaś zostaliście miłosierdziem objęci.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byliście kiedyś ludem, ale teraz jesteście ludem Bożym. Nie było dla was ongi zmiłowania, ale teraz doznajecie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ʼnie-ludemʼ, teraz zaś jesteście ʼludem Bożymʼ, (niegdyś) byliście ʼtymi, co nie doznawali miłosierdziaʼ, teraz zaś jesteście ʼtymi, którzy miłosierdzia dostąpiliʼ.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колись були не народ, а тепер Божий народ, ви що колись були непомилувані, а тепер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byliście Jego ludem ale teraz jesteście ludem Boga; nie będąc litościwymi ale teraz dostąpiwszy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nie byliście ludem, lecz teraz jesteście ludem Bożym, przedtem nie doznaliście miłosierdzia, lecz teraz otrzymaliście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niegdyś nie byliście ludem, lecz teraz jesteście ludem Bożym; wy byliście tymi, którym nie okazywano miłosierdzia, lecz teraz jesteście tymi, którym miłosierdzie 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należeliście do Boga, ale teraz staliście się Jego ludem. Wcześniej nie mieliście też pojęcia o Jego miłości, a teraz doświadczacie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2024-04-27T14:13:43Z</dcterms:modified>
</cp:coreProperties>
</file>