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Postępowanie wasze wśród pogan mając dobre aby w czym pomawiają was jak złoczyńców dzięki dobrym czynom przyjrzawszy się chwaliliby Boga w dniu doglądania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postępowanie wasze wśród narodów* ** niech będzie szlachetne,*** aby w tym, w czym pomawiają was jako złoczyńców,**** dzięki przyglądaniu się waszym szlachetnym czynom***** uwielbili Boga****** w dniu nawiedzenia 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obracanie się* wasze wśród pogan mając piękne, aby, w czym szkalują was jako zło czyniących, dzięki pięknym dziełom zastanawiając się oddaliby chwałę Bogu w dniu dozorowania.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Postępowanie wasze wśród pogan mając dobre aby w czym pomawiają was jak złoczyńców dzięki dobrym czynom przyjrzawszy się chwaliliby Boga w dniu doglądania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sprawy wśród pogan prowadźcie w sposób szlachetny, tak by ci, którzy pomawiają was jako złoczyńców, przyglądając się pięknu waszych czynów, mogli uwielbić Boga, gdy przyjdzie dzień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Postępujcie wśród pogan nienagannie, aby ci, którzy oczerniają was jako złoczyńców, przypatrując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waszym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dobrym uczynkom, chwalili Boga w dniu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Obcowanie wasze mając poczciwe między poganami, aby zamiast tego, w czem was pomawiają jako złoczyńców, dobrym się uczynkom waszym przypatrując, chwalili Boga w dzień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obcowanie wasze dobre między pogany: aby w tym, w czym was pomawiają jako złoczyńce, z dobrych uczynków, przypatrzywszy się wam, chwalili Boga w dzień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Postępowanie wasze wśród pogan niech będzie dobre, aby przyglądając się [waszym] dobrym uczynkom, wychwalali Boga w dniu nawiedzenia za to, z powodu czego oczerniają was jako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Prowadźcie wśród pogan życie nienaganne, aby ci, którzy was obmawiają jako złoczyńców, przypatrując się bliżej dobrym uczynkom, wysławiali Boga w dzień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wśród pogan nienagannie, aby ci, którzy oczerniają was jak złoczyńców, przyglądając się waszym dobrym uczynkom, oddali chwałę Bogu w dniu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pogan zachowujcie się nienagannie, aby ci, którzy was oczerniają jako złoczyńców, patrząc na wasze dobre czyny, mogli chwalić Boga w dniu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Wykazujcie się wśród pogan szlachetnym sprawowaniem, aby, gdy mówią źle o was jak o złoczyńcach, zastanowiwszy się po waszych szlachetnych uczynkach, oddali chwałę Bogu w dniu przeglądu.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zachowanie wśród pogan powinno być szlachetne, by ci, którzy was zniesławiają jako złoczyńców, patrząc na wasze dobre uczynki, wysławiali Boga, gdy przyjdzie w dzień nawiedzenia.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 wśród pogan, starajcie się szlachetnie postępować, aby patrząc na (wasze) dobre uczynki, wielbili Boga w dzień nawiedzenia za to, co wam (dziś) zarzucają jak złoczyńcom.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добре проводити своє життя між поганами, щоб за те, за що вас обмовляють, мов злочинців, - побачивши добрі діла, прославили Бога в день відвідин.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prowadźcie wasz sposób życia wśród pogan, aby przypatrując się waszym szlachetnym uczynkom w tym, w czym was, jako złoczyńców oczerniają wynieśli Boga w dniu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abyście wiedli takie dobre życie wśród pogan, żeby mimo iż teraz występują przeciwko wam jako złoczyńcom, widząc wasze dobre czyny, oddali chwałę Bogu w dniu 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swym szlachetnym postępowaniu wśród narodów, żeby w tym, co mówią przeciw wam niczym złoczyńcom, mogły dzięki waszym szlachetnym uczynkom, których są naocznymi świadkami, wychwalać Boga w jego dniu przeglądu.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wśród pogan, zachowujcie się nienagannie. Gdy bowiem nadejdzie dzień powrotu Pana, nie będą już niesłusznie was oskarżać, ale przypomną sobie wasze dobre czyny i będą wielbić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pogan, ἐν τοῖς ἔθνεσιν.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2:15&lt;/x&gt;; &lt;x&gt;660 3:13&lt;/x&gt;; &lt;x&gt;670 1:15&lt;/x&gt;; &lt;x&gt;680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5:11&lt;/x&gt;; &lt;x&gt;630 2:8&lt;/x&gt;; &lt;x&gt;670 3:16&lt;/x&gt;; &lt;x&gt;670 4:4&lt;/x&gt;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5:16&lt;/x&gt;; &lt;x&gt;630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9:13&lt;/x&gt;; &lt;x&gt;550 1:24&lt;/x&gt;; &lt;x&gt;670 4:11&lt;/x&gt;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&lt;x&gt;290 10:3&lt;/x&gt;; &lt;x&gt;490 1:68&lt;/x&gt;; &lt;x&gt;490 19:44&lt;/x&gt;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2024-04-27T23:16:07Z</dcterms:modified>
</cp:coreProperties>
</file>