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21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już posmakowaliście 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skosztowali, że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skosztowali, iż słodki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zasmakowaliście, że dobry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zakosztowali, iż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doświadczyliście,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przecież, jak dobry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już skosztowaliście, że dobry jest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zaznaliście dobroci samego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ʼdoświadczyliście, że dobry jest Pan!ʼ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спробовали, що Господь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skosztowaliście, że Pan jest dobrotliwy.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bowiem, że Adonai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przekonaliście się, że Pan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2024-04-28T07:23:57Z</dcterms:modified>
</cp:coreProperties>
</file>