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rodem wybranym, królewskie kapłaństwo, naród święty, lud ku pozyskaniu, aby ― cnoty ogłosilibyście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 ciemności was powołującego do ― zdumiewającego Jego światła;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ród wybrany królewskie kapłaństwo naród święty lud do pozyskania żeby cnoty ogłosilibyście z ciemności was który wezwał do niezwykłego Jego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rodem wybranym, królewskim kapłaństwem, narodem świętym,* ludem do zachowania ,** abyście rozgłaszali cnoty*** Tego, który was powołał**** z ciemności do swego zdumiewającego światła;*****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rodem wybranym, królewskim stanem kapłaństwa*, narodem świętym, ludem ku pozyskaniu, żeby cnoty ogłosilibyście (Tego) z ciemności was (który powołał) do godnego podziwu Jego światła;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ród wybrany królewskie kapłaństwo naród święty lud do pozyskania żeby cnoty ogłosilibyście z ciemności was który wezwał do niezwykłego Jego światła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19:6&lt;/x&gt;; &lt;x&gt;50 7:6&lt;/x&gt;; &lt;x&gt;50 10:15&lt;/x&gt;; &lt;x&gt;50 14:2&lt;/x&gt;; &lt;x&gt;90 12:22&lt;/x&gt;; &lt;x&gt;290 43:20&lt;/x&gt;; &lt;x&gt;290 61:6&lt;/x&gt;; &lt;x&gt;290 62:12&lt;/x&gt;; &lt;x&gt;730 1:6&lt;/x&gt;; &lt;x&gt;730 5:10&lt;/x&gt;; &lt;x&gt;730 20:6&lt;/x&gt;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42:12&lt;/x&gt;; &lt;x&gt;290 43:21&lt;/x&gt;; &lt;x&gt;680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2:12&lt;/x&gt;; &lt;x&gt;670 5:10&lt;/x&gt;; &lt;x&gt;680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36:10&lt;/x&gt;; &lt;x&gt;290 42:16&lt;/x&gt;; &lt;x&gt;500 8:12&lt;/x&gt;; &lt;x&gt;510 26:18&lt;/x&gt;; &lt;x&gt;540 4:6&lt;/x&gt;; &lt;x&gt;560 5:8&lt;/x&gt;; &lt;x&gt;570 2:15&lt;/x&gt;; &lt;x&gt;590 5:4&lt;/x&gt;; &lt;x&gt;690 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etymologii wyraz ten oznacza "bycie kapłanem, stanie się kapłanem".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2024-04-28T09:01:23Z</dcterms:modified>
</cp:coreProperties>
</file>