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by nie powiedzieć podstępu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kochać życie i oglądać dobre dni,* niech powstrzyma język od złego** i wargi — by nie wyrzec fałszu;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chcący życie miłować i zobaczyć dni dobre niech powstrzyma język od zła i wargi, (by) nie powiedzieć podstępu,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chcący życie miłować i zobaczyć dni dobre niech powstrzyma język jego od zła i wargi jego (by) nie powiedzieć podstępu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2024-04-28T17:03:25Z</dcterms:modified>
</cp:coreProperties>
</file>