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wam zaszkodzi, jeśli będziecie gorliwi* (w czynieniu) dobra?**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mającym zamiar skrzywdzić was, jeśli dobra gorliwcami staniecie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gorliwcami, ζηλωταί.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11:27&lt;/x&gt;; &lt;x&gt;630 2:14&lt;/x&gt;; &lt;x&gt;670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2024-04-28T05:06:45Z</dcterms:modified>
</cp:coreProperties>
</file>