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– jeśli taka jest wola Boża* – cierpieć za czynienie dobra** niż za czynienie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(by) dobro czyniący, jeśli może chce wola Boga, cierpieć, niż zło czyniący*.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2:15&lt;/x&gt;; &lt;x&gt;670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2:20&lt;/x&gt;; &lt;x&gt;670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"dobro czyniący (...) cierpieć, niż zło czyniący" - składniej: "by dobro czyniący (...) cierpieli, niż zło czyniący". Możliwe: "byście dobro czyniąc (...) cierpieli, niż zło czyniąc".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2024-04-28T04:56:39Z</dcterms:modified>
</cp:coreProperties>
</file>