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2"/>
        <w:gridCol w:w="4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po prawicy Boga, poszedłszy do niebios, podporządkowani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Jemu zwiastuni i autorytety i moce.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po prawicy Boga poszedłszy do nieba gdy zostali poddani Mu zwiastunowie i władze i moce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 wstąpieniu do nieba* jest po prawicy Boga,** gdzie poddani Mu są aniołowie,*** władze oraz moce.****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na prawicy - Boga, poszedłszy do nieba, (kiedy zostali podporządkowani) Mu zwiastuni, i Władze, i Moce.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po prawicy Boga poszedłszy do nieba gdy zostali poddani Mu zwiastunowie i władze i moce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wstąpił do nieba, zajął miejsce po prawicy Boga, podlegają Mu aniołowie, władze oraz moce.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poszedłszy do nieba, jest po prawicy Boga, a zostali mu poddani aniołowie, zwierzchności i moce.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na prawicy Bożej, szedłszy do nieba, podbiwszy sobie Aniołów i zwierzchności, i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na prawicy Bożej, połknąwszy śmierć, abyśmy się zstali dziedzicmi żywota wiecznego: szedszy do nieba, poddawszy sobie anjoły i zwierzchności, i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po prawicy Bożej, gdyż poszedł do nieba, gdzie poddani Mu zostali aniołowie i Władze, i Moce.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wstąpił na niebiosa, siedzi na prawicy Bożej, a poddani mu są aniołowie i zwierzchności, i moce.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po prawicy Boga, odkąd poszedł do nieba i zostali Mu podporządkowani aniołowie i władze, i moce.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Wzniósł się On do nieba i jest po prawej stronie Boga, a zostali Mu poddani aniołowie, potęgi i moce.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po poddaniu Mu aniołów, władz, i mocy odszedł do nieba i znajduje się po prawicy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Wzniósł się on do nieba i zajął miejsce po prawicy Bożej, a na jego rozkazy są aniołowie, potęgi i moce.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wstąpiwszy do nieba, siedzi po prawicy Boga, a poddani Mu są Aniołowie, Moce i 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який, зійшовши на небо, перебуває праворуч Бога, і якому підкорилися ангели, і влади, і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poszedł do Nieba i jest na prawicy Boga, który mu podporządkował aniołów, zwierzchności oraz moce.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On do nieba i jest po prawicy Boga, z poddanymi sobie aniołami, władzami i potęgami.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po prawicy Bożej, gdyż poszedł do nieba, a podporządkowano mu aniołów i władze, i moce.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do nieba, a teraz przebywa po prawej stronie Boga i stoi ponad wszystkimi aniołami, władcami tego świata, a także duchowymi mocami.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2:33&lt;/x&gt;; &lt;x&gt;510 7:56&lt;/x&gt;; &lt;x&gt;520 8:34&lt;/x&gt;; &lt;x&gt;560 1:20&lt;/x&gt;; &lt;x&gt;580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16:19&lt;/x&gt;; &lt;x&gt;510 1:11&lt;/x&gt;; &lt;x&gt;560 1:20&lt;/x&gt;; &lt;x&gt;650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8:38&lt;/x&gt;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15:24-28&lt;/x&gt;; &lt;x&gt;560 1:21-22&lt;/x&gt;; &lt;x&gt;580 1:16&lt;/x&gt;; &lt;x&gt;580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2024-04-28T00:38:26Z</dcterms:modified>
</cp:coreProperties>
</file>