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0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 okazała posłuszeństwo Abrahamowi panem go nazywając której stałyście się dziećmi dobro czyniąc i nie bojąc się niczego strasznego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Sara* była posłuszna Abrahamowi, nazywając go panem.** Stałyście się jej dziećmi, czyniąc dobrze i nie bojąc się żadnej groźby.***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Sara okazała posłuszeństwo Abrahamowi, panem go nazwawszy; jej stałyście się dziećmi, dobro czyniąc i nie bojąc się żadnego rozdrażnienia*.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 okazała posłuszeństwo Abrahamowi panem go nazywając której stałyście się dziećmi dobro czyniąc i nie bojąc się niczego strasznego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3:25&lt;/x&gt;; &lt;x&gt;670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"przestraszenia".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2024-04-27T15:26:10Z</dcterms:modified>
</cp:coreProperties>
</file>