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53"/>
        <w:gridCol w:w="58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tak jak otrzymał dar łaski ku sobie nim służąc jako dobrzy zarządcy różnorodnej łaski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niech usługuje innym tym darem* łaski, który otrzymał, jak dobry zarządca** *** różnorodnej**** łaski***** Boga.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tak jak otrzymał dar, względem jedni drugich nim służąc, jako piękni szafarze rozmaitej łaski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tak, jak otrzymał dar łaski ku sobie nim służąc jako dobrzy zarządcy różnorodnej łaski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niech usługuje pozostałym tym darem łaski, który otrzymał, jako dobry powiernik różnorodnej w swych przejawach łaski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dobrzy szafarze różnorakiej łaski Bożej usługujcie sobie nawzajem tym darem, jaki każdy otrzymał.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jako wziął dar, tak nim jeden drugiemu usługujcie, jako dobrzy szafarze rozlicznej łaski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jako wziął łaskę, usługując ją jeden drugiemu, jako dobrzy szafarze rozlicznej łaski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dobrzy szafarze różnorakiej łaski Bożej służcie sobie nawzajem takim darem, jaki każdy otrzymał.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Usługujcie drugim tym darem łaski, jaki każdy otrzymał, jako dobrzy szafarze rozlicznej łaski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Służcie jedni drugim takim darem łaski, jaki każdy otrzymał, jako dobrzy szafarze różnorodnej łaski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dobrzy zarządcy różnorakiej łaski Bożej służcie sobie nawzajem zgodnie z darem, jaki każdy z was otrzymał.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Jaki otrzymaliście charyzmat, każdy z osobna, takim służcie sobie wzajemnie jako dobrzy szafarze wielorakiej łaski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każdy służy innym zgodnie z tym darem łaski, jaki otrzymał; wtedy będziecie dobrymi szafarzami obfitej łaski Bożej.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służcie sobie wzajemnie otrzymanymi darami, jak dobrzy szafarze różnorodnej łaski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служіть одне одному - кожен тим даром, який одержав, наче добрі домоврядники всілякої Божої ласки.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w miarę tego jaki otrzymał dar, niech służy nim względem drugich; tak jak szlachetny zarządca różnorodnej łaski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każdy z was otrzymał jakiś dar duchowy, tak powinien go używać, abyście służyli sobie nawzajem, jako dobrzy zarządcy różnorakiej łaski Bożej: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takiej mierze, w jakiej każdy otrzymał dar, usługujcie jedni drugim jako wspaniali szafarze niezasłużonej życzliwości Bożej, która się rozmaicie przejawia.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 was otrzymał od Boga jakiś dar—spożytkujcie go więc pomagając innym! Czyniąc to, zrobicie dobry użytek z okazanej wam przez Boga łaski.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25:14-15&lt;/x&gt;; &lt;x&gt;520 12:6-8&lt;/x&gt;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gr. lm : καλοὶ οἰκονόμοι.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12:42&lt;/x&gt;; &lt;x&gt;530 4:1-2&lt;/x&gt;; &lt;x&gt;630 1:7&lt;/x&gt;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różnorodnej, ποικίλης, l. wielobarwnej.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&lt;x&gt;520 12:3&lt;/x&gt;; &lt;x&gt;560 4:7&lt;/x&gt;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2024-04-28T04:44:00Z</dcterms:modified>
</cp:coreProperties>
</file>