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 jak otrzymał dar łaski ku sobie nim służąc jako dobrzy zarządcy różnorodnej łaski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usługuje innym tym darem* łaski, który otrzymał, jak dobry zarządca** *** różnorodnej**** łaski*****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tak jak otrzymał dar, względem jedni drugich nim służąc, jako piękni szafarze rozmaitej łaski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tak, jak otrzymał dar łaski ku sobie nim służąc jako dobrzy zarządcy różnorodnej łaski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25:14-15&lt;/x&gt;; &lt;x&gt;520 12:6-8&lt;/x&gt;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gr. lm : καλοὶ οἰκονόμοι.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4:1-2&lt;/x&gt;; &lt;x&gt;630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różnorodnej, ποικίλης, l. wielobarwnej.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12:3&lt;/x&gt;; &lt;x&gt;560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2024-04-27T21:46:44Z</dcterms:modified>
</cp:coreProperties>
</file>