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bądźcie dziwieni w was rozognieniem ku próbie wam stającym się jak obce wam zdarzające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przestańcie dziwić się – jakby spotykało was coś obcego* – paleniu w waszym wnętrzu,** które dzieje się dla (poddania) was próbie.***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bądźcie zaskakiwani (tym) w was rozognieniem ku doświadczaniu wam stającym się, jakby obce wam przytrafiało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bądźcie dziwieni w was rozognieniem ku próbie wam stającym się jak obce wam zdarzające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nieznanego, wyjątkowego.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2024-04-28T09:27:22Z</dcterms:modified>
</cp:coreProperties>
</file>