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jak jesteście wspólnikami tych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tyle, na ile uczestniczycie w cierpieniach Chrystusa,* cieszcie się,** abyście też przy objawieniu się*** Jego chwały**** mogli cieszyć się rozradowani.*****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tego, jak jesteście wspólnikami (tych) Pomazańca cierpień, radujcie się, aby i podczas objawienia się chwały Jego rozradowalibyście się, weseląc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tego, jak jesteście wspólnikami (tych)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 to w takiej mierze, w jakiej jesteście uczestnikami cierpień podobnych Chrystusowym, abyście, w pełni szczęśliwi, mogli przeżywać radość w czasie objawienia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radujcie się z tego, że jesteście uczestnikami cierpień Chrystusa, abyście i podczas objawienia jego chwały cieszyli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radujcie się z tego, żeście uczestnikami ucierpienia Chrystusowego, abyście się i w objawienie chwały jego z radością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weselcie, uczesnikami będąc Chrystusowych ucisków, abyście się i w objawienie chwały jego radując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im bardziej jesteście uczestnikami cierpień Chrystusowych, abyście się cieszyli i radowali przy objawieniu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tej mierze, jak jesteście uczestnikami cierpień Chrystusowych, radujcie się, abyście i podczas objawienia chwały jego radowali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jesteście współuczestnikami cierpień Chrystusa, cieszcie się, abyście, gdy objawi się Jego chwała, cieszyli się i 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uczestnicząc w cierpieniach Chrystusa, abyście mogli mieć tym większą radość, gdy się objawi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skoro przez to uczestniczycie w cierpieniach Chrystusa, cieszcie się, byście również przy objawieniu się Jego chwały rozradowali się weselem.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cieszcie się, bo w ten sposób uczestniczycie w cierpieniach Chrystusa, a gdy już objawi się jego chwała, to wasza radość będzie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uczestniczycie w cierpieniach Chrystusa, radujcie się, abyście mogli jeszcze bardziej się radować, gdy Jego chwała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радійте, бо ви є учасниками Христового терпіння, щоб і в з'явленні його слави ви зраділи й звеселилися.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uradowani według tego, jak jesteście uczestnikami cierpień Chrystusa, byście mogli być też rozradowani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w stopniu, w jakim macie udział w cierpieniach Mesjasza, radujcie się, abyście się radowali jeszcze bardziej, kiedy objawi się Jego Sz'china.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dalej się radujcie, jako że jesteście współuczestnikami cierpień Chrystusa, abyście też mogli się radować. wręcz tryskać radością,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raczej, że możecie cierpieć, podobnie jak Chrystus. Gdy bowiem objawi się Jego chwała, będziecie naprawdę szczęśliwi i pełni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&lt;x&gt;660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&lt;x&gt;520 8:17-18&lt;/x&gt;; &lt;x&gt;570 3:10-11&lt;/x&gt;; &lt;x&gt;670 2:21&lt;/x&gt;; &lt;x&gt;670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1:5-7&lt;/x&gt;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19:7&lt;/x&gt;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2024-04-28T07:04:29Z</dcterms:modified>
</cp:coreProperties>
</file>