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7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sprawiedliwy ledwo jest zbawiany bezbożny i grzeszny gdzie ukaże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sprawiedliwy z ledwością jest zbawiany, to gdzie pokaże się bezbożny i grzesznik 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sprawiedliwy z trudem daje się zbawić, bezbożny i grzesznik gdzie się uwidoczni?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sprawiedliwy ledwo jest zbawiany bezbożny i grzeszny gdzie ukaże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&lt;x&gt;240 11:31&lt;/x&gt; za G, dostosowany (?) do &lt;x&gt;240 11:3&lt;/x&gt;, 0: Z owocu sprawiedliwości wyrasta drzewo życia, zabierane zaś są przedwcześnie dusze nieprawych; wg MT: Jeśli sprawiedliwy odbiera na ziemi zapłatę, to tym bardziej człowiek bezbożny i grzesznik; &lt;x&gt;670 4:18&lt;/x&gt;L.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11:31&lt;/x&gt;; &lt;x&gt;490 23:31&lt;/x&gt;; &lt;x&gt;610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2024-04-28T09:02:23Z</dcterms:modified>
</cp:coreProperties>
</file>