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jednak koniec wszystkiego. Bądźcie zatem rozsądni i trzeźwi — gotowi do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trzeźwi i czujni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wszystkiemuć się koniec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wszytkiego przybliżył się. Przetoż roztropni bądźcie i czujcie w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jest bliski. Bądźcie więc roztropni i trzeźwi,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już koniec wszystkiego. Bądźcie więc rozsądni i trzeźwi,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już koniec wszystkiego. Panujcie zatem nad sobą i bądźcie trzeźwi,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już koniec wszystkich rzeczy. Bądźcie więc trzeźwi i gotowi do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bliski jest koniec wszystkiego. Postępujcie więc roztropnie, czuwajcie i módlcie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Усьому ж кінець наблизився. Будьте, отже, мудрі й пильні в молитвах!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 się koniec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wypełnienie celu wszystkich rzeczy. Dlatego czuwajcie i panujcie nad sobą,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zbliżył się koniec wszystkiego. Bądźcie zatem trzeźwego umysłu oraz bardzo czujni co do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wszystko się skończy. Bądźcie więc rozsądni i trzeźwi, abyście mogli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2024-04-27T15:52:49Z</dcterms:modified>
</cp:coreProperties>
</file>