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żarliwą miłość względem siebie nawzajem,* gdyż miłość** zakrywa mnóstwo grzechów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(tę) ku jedni drugim miłość żarliwą* mając, bo miłość zasłania mnogość grzechów;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10:12&lt;/x&gt;; &lt;x&gt;660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etymologii: "napiętą", "wyciągniętą".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2024-04-27T15:21:16Z</dcterms:modified>
</cp:coreProperties>
</file>