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4"/>
        <w:gridCol w:w="56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jedni drugich przez pocałunek miłości pokój wam wszystkim w Pomazańcu Jezusie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się nawzajem pocałunkiem miłości.* Pokój wam wszystkim,** którzy (jesteście) w Chrystusie.***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Pozdrówcie jedni drugich przez ukochanie* miłości. Pokój wam wszystkim, (tym) w Pomazańcu**.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jedni drugich przez pocałunek miłości pokój wam wszystkim w Pomazańcu Jezusie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się nawzajem pocałunkiem miłości. Niech pokój napełnia was wszystkich, żyjących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się nawzajem pocałunkiem miłości. Pokój wam wszystkim, którzy jesteście w Chrystusie Jezusie.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jedni drugich w pocałowaniu miłości. Pokój niech będzie wam wszystkim, którzyście w Chrystusie Jezusie.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jeden drugiego w pocałowaniu świętym. Łaska wam wszytkim, którzyście w Chrystusie Jezusie.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się wzajemnym pocałunkiem miłości! Pokój wam wszystkim, którzy trwacie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się nawzajem pocałunkiem miłości. Pokój wam wszystkim, którzyście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się wzajemnie pocałunkiem miłości. Pokój wam wszystkim, którzy jesteście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Przekażcie sobie wzajemnie pocałunek miłości. Pokój wam wszystkim w Chrystusie!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Pozdrówcie się wzajemnie pocałunkiem miłości. Pokój wam wszystkim [znajdującym się] w Chrystusie.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Przekażcie sobie wzajemnie pocałunek miłości. Życzę pokoju wam wszystkim, którzy jesteście związani z Chrystusem Jezusem.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się wzajemnie pocałunkiem miłości! Pokój wam wszystkim, którzy (trwacie) w Chrystusie!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Вітайте одне одного поцілунком любови. Мир усім вам у Христі [Ісусі, амінь].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Pozdrawiajcie jedni drugich w pocałunku miłości. Pokój wam wszystkim w Chrystusie Jezusie.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się wzajemnie pocałunkiem miłości. "Szalom alejchem!" dla wszystkich, którzy należą do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się nawzajem pocałunkiem miłości. Pokój wam wszystkim, którzy jesteście w jedności z 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Przekażcie te pozdrowienia innym wierzącym! Niech Bóg obdarza pokojem wszystkich was, którzy należycie do Chrystusa!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16:16&lt;/x&gt;; &lt;x&gt;530 16:20&lt;/x&gt;; &lt;x&gt;540 13:12&lt;/x&gt;; &lt;x&gt;590 5:26&lt;/x&gt;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6:23&lt;/x&gt;; &lt;x&gt;670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Dod. Jezusie, Ἰησου, </w:t>
      </w:r>
      <w:r>
        <w:rPr>
          <w:rtl/>
        </w:rPr>
        <w:t>א</w:t>
      </w:r>
      <w:r>
        <w:rPr>
          <w:rtl w:val="0"/>
        </w:rPr>
        <w:t xml:space="preserve"> (IV); brak w B (IV); dod. Amen, Ἀμήν, </w:t>
      </w:r>
      <w:r>
        <w:rPr>
          <w:rtl/>
        </w:rPr>
        <w:t>א</w:t>
      </w:r>
      <w:r>
        <w:rPr>
          <w:rtl w:val="0"/>
        </w:rPr>
        <w:t xml:space="preserve"> ; brak w B; w sl; &lt;x&gt;670 5:14&lt;/x&gt;L.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&lt;x&gt;670 5:10&lt;/x&gt;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Możliwe: "pocałunek".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lekcje: "Pomazańcu Jezusie"; "Panu Jezusie"; "Pomazańcu. Amen".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2024-04-27T08:02:43Z</dcterms:modified>
</cp:coreProperties>
</file>