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ciemięzcy poddanych,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ci, którzy panują nad dziedzictwem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 nad dziedzictwem Pańskiem, ale wzorami będąc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panujący nad księżą, ale wzormi będąc trzody z chuci.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ciemiężą wspólnoty, ale jako żywe przykłady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panujący nad tymi, którzy są wam poruczeni, lecz jako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ci, którzy mają władzę nad powierzonymi sobie, ale jak ci, którzy stają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władzy nad powierzonymi wam ludźmi, lecz stańcie się wzorem dla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na zasadzie panowania nad gminą, lecz jako wzór dla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wywyższajcie się z powodu władzy nad tymi, których wam Bóg powierzył, ale bądźcie wzorem dla społeczności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dają odczuć swą władzę nad wspólnotami, ale jak ci, którzy stanowią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як ті, що панують над спадком, але будьте прикладом для стада;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jako ci, co panują nad posiadłościami ale stając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jak macherzy, tyranizujący swoich podopiecznych, ale jak ci, którzy stali się przykładami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jako panoszący się wśród tych, którzy są dziedzictwem Bożym, lecz stając się przykładami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waszej władzy nad ludźmi, ale dawajcie im raczej dobry przykład.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2024-04-27T09:27:06Z</dcterms:modified>
</cp:coreProperties>
</file>