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1"/>
        <w:gridCol w:w="54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Zostańcie uniżeni więc pod mocną rękę Boga aby was wywyższyłby w stosownej porze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Ukórzcie się więc* pod mocną ręką Boga,** aby wywyższył was w (swoim) czasie,***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Pozwólcie się uniżyć* więc pod silną ręką Boga, aby was wywyższyłby w stosownej porze,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Zostańcie uniżeni więc pod mocną rękę Boga aby was wywyższyłby w stosownej porze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Uniżcie się więc pod mocną ręką Boga, aby was wywyższył w swoim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Uniżcie się więc pod potężną ręką Boga, aby was wywyższył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odpowiednim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Uniżajcież się tedy pod mocną ręką Bożą, aby was wywyższył czasu swego;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Uniżajcież się tedy pod mocną rękę Bożą, aby was wywyższył czasu nawiedzenia,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Upokórzcie się więc pod mocną ręką Boga, aby was wywyższył w stosownej chwili.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Ukórzcie się więc pod mocną rękę Bożą, aby was wywyższył czasu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Uniżcie się więc pod silną ręką Boga, aby was wywyższył we właściwym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Uniżcie się przed potężną ręką Boga, aby was wywyższył w odpowiednim czasie!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Uniżcie się zatem pod mocną ręką Boga, aby was wywyższył we właściwej porze.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Uniżajcie się więc pod mocną ręką Boga, aby was wywyższył w stosownej chwili.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Uniżajcie się więc pod potężną ręką Boga, aby wywyższył was w stosownym czasie,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покоріться під міцну Божу руку, щоб він вас підняв свого часу.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Zostańcie więc, uniżeni, pod mocną ręką Boga, by was wywyższył w swoim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ukórzcie się pod potężną ręką Boga, aby was wywyższył we właściwym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Ukorzcie się zatem pod potężną ręką Boga, aby was wywyższył w stosownym czasie;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Uniżcie się więc przed potężnym obliczem Boga, a gdy nadejdzie na to czas, zostaniecie przez Niego wywyższeni.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29:23&lt;/x&gt;; &lt;x&gt;660 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89:14&lt;/x&gt;; &lt;x&gt;230 136:12&lt;/x&gt;; &lt;x&gt;290 5:25&lt;/x&gt;; &lt;x&gt;290 40:10&lt;/x&gt;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14:11&lt;/x&gt;; &lt;x&gt;490 18:14&lt;/x&gt;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Możliwe: "Uniżcie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2024-04-27T13:00:42Z</dcterms:modified>
</cp:coreProperties>
</file>