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6"/>
        <w:gridCol w:w="57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przeciwstawcie się mocni wiarą wiedząc że te same cierpienia w świecie waszemu braterstwu być wypełniane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Przeciwstawcie mu się,* mocni w wierze,** świadomi, że te same cierpienia*** są udziałem waszego braterstwa**** w świecie.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jemu stańcie przeciw twardzi wiarą, wiedząc, (że) te same (z) cierpień (temu) w świecie waszemu braterstwu być nakładane*.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przeciwstawcie się mocni wiarą wiedząc (że) te same cierpienia w świecie waszemu braterstwu być wypełniane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Przeciwstawcie mu się, mocni w wierze, świadomi, że te same cierpienia są udziałem waszych braci na całym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Przeciwstawiajcie się mu, mocni w wierze, wiedząc, że te same cierpienia są udziałem waszych braci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dawajcie odpór, mocni będąc w wierze, wiedząc, iż się takoweż ucierpienia nad braterstwem waszem, które jest na świecie, wykonywają.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się sprzeciwiajcie mocni w wierze, wiedząc, iż toż utrapienie potyka braterstwo wasze, które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Mocni w wierze przeciwstawcie się jemu. Wiecie, że te same cierpienia znoszą wasi bracia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Przeciwstawcie mu się, mocni w wierze, wiedząc, że te same cierpienia są udziałem braci waszych w 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Przeciwstawcie się jemu, silni wiarą, wiedząc, że te same cierpienia znoszą wasi bracia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Mocni wiarą stawiajcie mu opór. Wiedzcie, że takie same cierpienia muszą znosić wasi bracia w 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Przeciwstawiajcie się mu mocni wiarą, wiedząc, że takie same cierpienia spadają na waszych braci w 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Stawiajcie mu opór, mocni wiarą; wiecie, że takie same cierpienia muszą znosić wasi bracia na 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Opierajcie się mu, silni w wierze, świadomi, że takie same cierpienia jak wasze znoszą wasi bracia na (całym)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Йому ж противтеся, міцними в вірі, знаючи, що ті ж самі страждання трапляються і вашим братам по світу.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Stańcie mu naprzeciw mocni wiarą, wiedząc, że te same cierpienia są nakładane waszemu braterstwu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Przeciwstawcie się mu, utwierdzeni w waszej ufności, wiedząc, że wasi bracia na całym świecie doznają cierpień tego samego rodzaju.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przeciwstawcie się mu, stali w wierze, wiedząc, że jeśli chodzi o cierpienia, to samo dzieje się w całej społeczności waszych braci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Stawcie mu opór dzięki mocy waszej wiary. Pamiętajcie też, że podobne cierpienia spotykają wierzących na całym świecie.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6:11&lt;/x&gt;; &lt;x&gt;660 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14:22&lt;/x&gt;; &lt;x&gt;590 3:3&lt;/x&gt;; &lt;x&gt;670 4:19&lt;/x&gt;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braterstwo, ἀδελφότης : wspólnota braci i sióstr, ludzi złączonych wspólnym celem.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"te same (...) być nakładane" - składniej: "że te same (...) są nakładane".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2024-04-27T13:01:40Z</dcterms:modified>
</cp:coreProperties>
</file>