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Piotr, sługa i wysłannik Jezusa Pomazańca,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 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równie cenną nam otrzymawszy w udziale wiarę w sprawiedliwości ― Boga naszego i Zbawcy Jezusa Pomazańca: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niewolnik i wysłannik Jezusa Pomazańca tym równie cenną nam którzy dostali w udziale wiarę przez sprawiedliwość Boga naszego i Zbawiciela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Szymon* Piotr,** sługa*** i apostoł**** Jezusa Chrystusa, do tych, którzy w sprawiedliwości***** ****** naszego Boga i Zbawcy,******* Jezusa Chrystusa,******** otrzymali********* wiarę********** równą naszej: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[*Szymon, Σίμων w 𝔓 72 (III/IV) B,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 Symeon, Συμεών,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שִמְעֹון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(szim‘on),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A, czyli: słuchacz (zdrobniałe), (Bóg) mnie wysłuchał w potrzebie,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29:33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k w w s; tytuł: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5:8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13:6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20:2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21:15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][*****Lub: dzięki sprawiedliwości (dat. instr.); δικαιοσύνη w NP może określać cechę, sposób postępowania lub, u Pawła, stan.][******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3:21-26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][********Boga i Zbawcy, Jezusa Chrystusa, τοῦ θεοῦ ἡμῶν καὶ σωτῆρος Ἰησοῦ Χριστοῦ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,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</w:rPr>
              <w:t>680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L.), odnosi się do jednej osoby, tj. do Pana Jezusa Chrystusa, GS; pod. w. 2;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18.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mamy: Bóg i Ojciec, co także odnosi się do jednej osoby.][*********otrzymali, λαχοῦσιν, zn. też: otrzymali przez los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19:24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 l. w darze;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Szymon* Piotr, niewolnik i wysłannik** Jezusa Pomazańca***, (tym)**** równą szacunkiem nam (którzy dostali w udziale) wiarę przez sprawiedliwość Boga naszego i Zbawiciela Jezusa Pomazańca: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niewolnik i wysłannik Jezusa Pomazańca (tym) równie cenną nam którzy dostali w udziale wiarę przez sprawiedliwość Boga naszego i Zbawiciela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sługa i apostoł Jezusa Chrystusa, do tych, którzy ze względu na sprawiedliwość naszego Boga i Zbawcy, Jezusa Chrystusa, otrzymali wiarę równie cenną jak nasza: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sługa i apostoł Jezusa Chrystusa, do tych, którzy otrzymali wiarę równie cenną jak nasza, dzięki sprawiedliwości naszego Boga i Zbawiciela,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sługa i Apostoł Jezusa Chrystusa, tym, którzy równie z nami kosztownej wiary dostali przez sprawiedliwość Boga naszego i zbawiciela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sługa i Apostoł Jezusów Chrystusów, tym, którzy równą z nami wiarę otrzymali przez sprawiedliwość Boga naszego i zbawiciela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sługa i apostoł Jezusa Chrystusa, do tych, którzy dzięki sprawiedliwości Boga naszego i Zbawiciela, Jezusa Chrystusa, otrzymali wiarę równie godną czci jak i nasza: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sługa i apostoł Jezusa Chrystusa, do tych, którzy dzięki sprawiedliwości Boga naszego i Zbawiciela Jezusa Chrystusa osiągnęli wiarę równie wartościową co i nasza: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sługa i apostoł Jezusa Chrystusa, do tych, którzy dzięki sprawiedliwości Boga naszego i Zbawiciela Jezusa Chrystusa otrzymali wiarę tak samo godną, jak i nasza: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sługa i apostoł Jezusa Chrystusa do tych, którzy otrzymali od sprawiedliwego Boga i Zbawcy Jezusa Chrystusa wiarę równie cenną jak 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Piotr, sługa i apostoł Jezusa Chrystusa, do tych, którzy dzięki wierności naszego Boga i Zbawiciela, Jezusa Chrystusa, otrzymali udział w wierze równej wartością naszej: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Szymon Piotr, sługa i apostoł Jezusa Chrystusa, piszę ten list do tych, którzy od naszego sprawiedliwego Boga i Zbawcy, Jezusa Chrystusa, otrzymali dar wiary równie cennej jak nasza.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sługa i apostoł Jezusa Chrystusa, tym, którzy dzięki sprawiedliwości naszego Boga i Zbawiciela Jezusa Chrystusa otrzymali tę samą, co my, cenną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Симон-Петро, раб і посланець Ісуса Христа, до тих, що одержали віру, рівноцінну нашій, завдяки праведності нашого Бога і Спасителя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sługa i apostoł Jezusa Chrystusa, do tych, którzy z nami dostali równie wartościową wiarę w sprawiedliwości naszego Boga oraz naszego Zbawiciela,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Szim'on Kefa, niewolnik i wysłannik Jeszui Mesjasza, do tych, którzy poprzez sprawiedliwość naszego Boga i naszego Wyzwoliciela Jeszui Mesjasza otrzymali ten sam rodzaj ufności co my: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niewolnik i apostoł Jezusa Chrystusa, do tych, którzy dzięki prawości naszego Boga, a także Wybawcy, Jezusa Chrystusa, dostąpili wiary równie cennej jak nasza: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Szymon Piotr, sługa i apostoł Jezusa Chrystusa, piszę do wszystkich, którzy—podobnie jak my—wierzą sprawiedliwemu Bogu i Zbawicielowi, Jezusowi Chrystusowi.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Ściśle według oryginału "Symeon". Niektóre lekcje mają formę bliższą naszemu "Szymon".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formie spolszczonej: "apostoł". Przypis ten dotyczy także pozostałych miejsc tej księgi, w których powyższe słowo występuje.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Tu i dalej znaczenie etymologiczne; normalnie już jak imię własne: "Chrystus".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Rodzajniki greckie pierwotnie były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2024-04-24T08:22:15Z</dcterms:modified>
</cp:coreProperties>
</file>