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19"/>
        <w:gridCol w:w="48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będę zawsze wam przypominać o tych, chociaż świadomi będąc i utwierdzonymi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[was]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będącej obecną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zaniedbam wam zawsze przypominać o tych chociaż wiedząc i którzy są utwierdzeni w będącej obecną prawdzie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zamierzam wciąż wam przypominać* o tych (sprawach), chociaż zostaliście uświadomieni i utwierdzeni** w obecnej prawdzie.***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będę zamierzał* zawsze wam przypominać o tych, chociaż (wiecie) i (jesteście postawieni mocno) w będącej obecną prawdzie.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zaniedbam wam zawsze przypominać o tych chociaż wiedząc i którzy są utwierdzeni w będącej obecną prawdzie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— chociaż znacie przekazaną wam prawdę i jesteście w niej utwierdzeni — chcę wam ciągle powtarzać te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zaniedbam zawsze wam o tych sprawach przypominać, chociaż je znacie i utwierdzeni jesteście w obecnej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nie zaniedbam was zawsze upominać o tych rzeczach, chociażeście umiejętni i utwierdzeni w teraźniejszej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pocznę was zawsze upominać około tego, chociaż wiedzących i utwierdzonych was w teraźniejszej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dlaczego będę zawsze wam przypominał o tym, choć tego świadomi jesteście i umocnieni w obecnej [wśród was]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zamierzam zawsze przypominać wam te sprawy, chociaż o nich wiecie i utwierdzeni jesteście w prawdzie, którą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zamierzam ciągle wam przypominać o tych sprawach, chociaż je znacie i jesteście umocnieni w prawdzie, która wśród was jest obecna.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zawsze wam będę o tym przypominał, chociaż dobrze to wiecie i jesteście utwierdzeni w przyjętej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będę wam bez przerwy o tym przypominał, nawet jeśli to wiecie i utwierdzeni jesteście w obecnej już prawdzie.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zawsze będę wam o tym przypominał, chociaż dobrze to wiecie i jesteście utwierdzeni w prawdzie, jaka została wam przekazana.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wciąż przypominać wam będę o tym, choć wiecie i jesteście utwierdzeni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Задля цього буду постійно нагадувати вам про це, хоч ви й знаєте, і впевнені в теперешній правді.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zaniecham wam zawsze przypominać o tych sprawach, chociaż widzicie oraz jesteście mocno postawieni na tej prawdzie, która jest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tej przyczyny zawsze będę wam przypominał o tych rzeczach, mimo że o nich wiecie i jesteście mocno utwierdzeni w tej prawdzie, którą już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zawsze będę skłonny przypominać wam te rzeczy, chociaż je znacie i jesteście niewzruszenie utwierdzeni w prawdzie, która jest w was obecna.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dobrze znacie już Bożą prawdę i trzymacie się jej, to jednak zawsze będę ją wam przypominać.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2:4&lt;/x&gt;; &lt;x&gt;610 4:3&lt;/x&gt;; &lt;x&gt;610 6:5&lt;/x&gt;; &lt;x&gt;620 2:18&lt;/x&gt;; &lt;x&gt;630 1:1&lt;/x&gt;; &lt;x&gt;690 2:21&lt;/x&gt;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1:11-12&lt;/x&gt;; &lt;x&gt;590 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15:15&lt;/x&gt;; &lt;x&gt;570 3:1&lt;/x&gt;; &lt;x&gt;680 3:1&lt;/x&gt;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,,będę zamierzał" - sens:,,będę".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2024-03-29T12:33:13Z</dcterms:modified>
</cp:coreProperties>
</file>