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6"/>
        <w:gridCol w:w="4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Dopilnuję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[byście]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wciąż mieli wy, po ― moim odejściu ― tych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[rzeczy]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wspomnienie sobie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starań zaś i każdej chwili mieć wy po moim odejściu tych wspomnienie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dołożę też starań, abyście po moim odejściu stale sobie o tych sprawach przypominali.*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postaram się zaś, (by) i każdej chwili mieć wy* po moim wyjściu** (o) tych wspomnienie czynić sobie***.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starań zaś i każdej chwili mieć wy po moim odejściu tych wspomnienie 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 17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"mieć wy" - składniej: "byście mieli".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Teatralna metafora śmierci.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"mieć" w tym zdaniu ma znaczenie "mieć możność", a zatem składniej: "byście mieli możność (...) czynić sobie wspomnienie o tych".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2024-04-23T23:49:54Z</dcterms:modified>
</cp:coreProperties>
</file>