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pobożności ― braterstwo, w zaś ― braterstwie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braterstwem,* ** a braterstwo miłością.***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nabożność kochanie braci*, przez zaś kochanie braci miłość.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braterstwo, φιλαδελφία, l. przyjaźń, &lt;x&gt;520 12:10&lt;/x&gt;; &lt;x&gt;590 4:9&lt;/x&gt;; &lt;x&gt;650 13:1&lt;/x&gt;; &lt;x&gt;670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12:10&lt;/x&gt;; &lt;x&gt;550 6:10&lt;/x&gt;; &lt;x&gt;670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miłość, ἀγάπη, postawa oparta na woli, nie stan wynikający z pożądania (ἔρος ) ani instynktu (στοργή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5:22&lt;/x&gt;; &lt;x&gt;590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Braćmi nazywa N.T. chrześcijan, tak mężczyzn, jak i kobiety.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2024-03-29T14:13:22Z</dcterms:modified>
</cp:coreProperties>
</file>