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Odnosi się to szczególnie do tych, którzy — ogarnięci złą żądzą — kierują się pobudkami ciała i gardzą wszystkim, co posiada jakąś władzę. Są to ludzie zuchwali i samowolni, którzy bez oporów 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podążają za ciałem w nieczystej żądzy i pogardzają władzą. Zuchwali i samowolni, nie boją się bluźnić przeciwko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najwięcej tych, którzy za ciałem w pożądliwości plugastwa chodzą, a zwierzchnością pogardzają, śmieli i sobie się podobający, nie wzdrygają się bluźnić przełożeństw.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tych, którzy za ciałem w pożądliwości plugastwa chodzą, a zwierzchnością gardzą, zuchwalcy, w sobie się kochający, nie boją się wprowadzać sekt,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idą za [głosem] ciała w nieczystej żądzy i pogardę okazują Władzy: zuchwalcy, zarozumialcy, którzy nie wahają się przed wypowiadaniem bluźnierstw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oddają się niecnym pożądliwościom cielesnym, a zwierzchnością pogardzają. Zuchwali, zarozumiali, nie lękają się nawet bluźnić mocom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bezwstydnym pożądliwościom ciała i okazują pogardę panowaniu. Zuchwalcy i zarozumialcy nie boją się, gdy 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nieczystym żądzom ciała i gardzą boską władzą. Zuchwalcy i pewni siebie nie boją się nawet znieważać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zwłaszcza tych, którzy w swej żądzy nieczystej idą za ciałem, a gardzą godnością Pana. Zuchwalcy zarozumiali! Bez lęku znieważają wspaniałości,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tych, którzy ulegają nieczystym pożądaniom ciała, znieważają Pana, są zarozumiali, pewni siebie i nie wahają się obrażać istot niebiańskich.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zwłaszcza, którzy ulegają nieczystym pożądliwościom ciała i urągają godności Pana. Zarozumiali zuchwalcy, którzy nie obawiają się bluźnić aniołom,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ж тих, що ходять слідом за нечистою тілесною хтивістю і зневажають владу. Вони, зухвалі свавільці, не бояться зневажати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najbardziej tych, co w pragnieniu skalania idą za cielesną naturą oraz lekceważą władzę. Zuchwalcy, pyszni, nie lękają się bluźnić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folgują swej starej naturze, pożądając brudu, i którzy gardzą władzą. Zarozumiali i krnąbrni, fałszywi ci nauczyciele nie wzdragają się, aby urągać istotom anielskim,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podążają za ciałem, pragnąc je kalać, i którzy patrzą z góry na zwierzchnictwo. Zuchwali, samowolni, nie drżą przed chwalebnymi, lecz wypowiadają się obelżywie,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szczególnie surowa dla tych, którzy odrzucają Jego władzę, a oddają się w niewolę grzesznym pragnieniom. Tacy ludzie są bardzo pewni siebie. Nie obawiają się nawet przeklinać niebiańskich istot,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2024-04-28T23:17:09Z</dcterms:modified>
</cp:coreProperties>
</file>