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3"/>
        <w:gridCol w:w="5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2024-04-29T07:48:46Z</dcterms:modified>
</cp:coreProperties>
</file>