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im nie poznawać ― drogi ― sprawiedliwości, niż poznawszy zawrócić od ― wydanego im świętego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byłoby dla nich nie poznać drogi sprawiedliwości, niż po jej poznaniu odwrócić się* od przekazanego im świętego przykazania.**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byłoby* (dla) nich nie uznać drogi sprawiedliwości, niż uznawszy odwrócić się od** przekazanego im świętego przykazania.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było im nie poznawać drogi sprawiedliwości niż poznawszy odwrócić się od które zostało przykazane im świętego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18:24&lt;/x&gt;; &lt;x&gt;490 12:47-48&lt;/x&gt;; &lt;x&gt;650 6:4-6&lt;/x&gt;; &lt;x&gt;650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praeteriti, oznaczające czynność nierzeczywistą w teraźniejszości.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"odwrócić się od": "zawrócić od"; "ku tym za zawrócić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2024-04-29T04:01:00Z</dcterms:modified>
</cp:coreProperties>
</file>