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― Bóg zwiastunów, kiedy zgrzeszyli nie oszczędził, ale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łańcuchach mroku Tartaru wydał na sąd strzeżonych,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Bóg zwiastunów gdy zgrzeszyli nie oszczędził ale więzami mroku rzuciwszy do Tartaru wydał na sąd którzy są zachowani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bowiem Bóg nie oszczędził aniołów,* gdy zgrzeszyli, lecz rzuciwszy w więzach** w gęste mroki Tartaru,*** **** wydał jako zachowanych na sąd;***** 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25:41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][**w więzach, σειραῖς, l. w łańcuchach, pętach, sznurach 𝔓 72 (III/IV) P; σιροῖς l. σειροῖς, czyli: w otchłaniach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A B; w Jd 6: w kajdanach, δεσμοῖς,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L.][***Tartar, τάρταρος, hl w NP, w G: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220 39:24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240 30:16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ozn. miejsce przebywania niegodziwych zmarłych. Odpowiednik Gehenny u Żydów. U Greków ozn. miejsce pod Hadesem, gdzie niegodziwym wymierzano karę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8:31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10:7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9:1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20:1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][*****Lub: by byli zachowani na sąd.][******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Bóg zwiastunów*, (gdy zgrzeszyli), nie oszczędził, ale powrozom** mroku, strąciwszy do Tartara***, wydał na osadzenie strzeżonych****,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Bóg zwiastunów gdy zgrzeszyli nie oszczędził ale więzami mroku rzuciwszy do Tartaru wydał na sąd którzy są zachowani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Inaczej: "aniołów". Przypis ten dotyczy także pozostałych miejsc tej księgi, w których powyższe słowo występuje.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Inna lekcja "jamom".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Tartarem nazywali Grecy najniższą część Hadesu, gdzie przestępcy odbywali po śmierci najsroższe kary.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Prawdopodobny sens: wydał, by strzeżeni byli do osądzenia.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2024-04-29T05:05:21Z</dcterms:modified>
</cp:coreProperties>
</file>