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6"/>
        <w:gridCol w:w="5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starożytnego świata nie oszczędził,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ósmego, Noego sprawiedliwości herolda ustrzegł,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powodzi świata bezbożnych doprowadziwszy,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starożytnego świata nie oszczędził ale ósmego Noego sprawiedliwości herolda ustrzegł od potopu świata bezbożnych sprowadziwszy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oszczędził też starożytnego świata,* choć Noego,** herolda sprawiedliwości,*** jako ósmego ocalił, gdy zesłał potop na świat bezbożnych;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dawnego świata nie oszczędził, ale ósmego* Noego (jako) sprawiedliwość ogłaszającego ustrzegł, zatopienie (na) świat bezbożnych przyprowadziwszy,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starożytnego świata nie oszczędził ale ósmego Noego sprawiedliwości herolda ustrzegł (od) potopu świata bezbożnych sprowadziwszy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oszczędził też starożytnego świata, za wyjątkiem Noego, herolda sprawiedliwości, którego jako ósmego ocalił, gdy zesłał potop na świat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dawnego świata nie oszczędził, ale zbawił jako ósmego Noego, kaznodzieję sprawiedliwości, gdy zesłał potop na świat bezbożnych;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pierwszemu światu nie przepuścił, ale Noego samoósmego, kaznodzieję sprawiedliwości, zachował, przywiódłszy potop na świat niepobożnych;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pierworodnemu światu nie przepuścił, ale Noego, samoósmego opowiadacza sprawiedliwości, zachował, przywiódszy potop na świat niepobożnych.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staremu światu nie odpuścił, ale - jako ósmego - Noego, który głosił sprawiedliwość, ustrzegł, gdy zesłał potop na świat bezbożnych;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starożytnego świata nie oszczędził, lecz ocalił jedynie ośmioro wraz z Noem, zwiastunem sprawiedliwości, zesławszy potop na świat bezbożnych;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dawnego świata nie oszczędził, ale jako ósmego ocalił Noego, głosiciela sprawiedliwości, gdy zesłał potop na świat bezbożnych;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oszczędził też pradawnego świata, ale zesłał potop na bezbożnych, a tylko osiem osób zachował wraz z Noem, który nawoływał do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jeżeli, sprowadziwszy potop, nie oszczędził starego świata, a zachował Noego z siedmioma innymi osobami, herolda sprawiedliwości;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oszczędził też prastarego świata i zesłał potop na bezbożnych mieszkańców, a tylko osiem osób zachował razem z Noem, który nawoływał do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darował staremu światu, a zesławszy potop na świat bezbożnych, ocalił tylko ośmiu, a wśród nich Noego, głosiciela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першого світу не помилував, зберіг восьмого, Ноя, проповідника справедливости, навівши на безбожних світовий потоп,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oszczędził dawnego świata, lecz sprowadził potop na świat bezbożnych. Ale ustrzegł ósemkę Noego głosiciela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oszczędził prastarego świata, przeciwnie, zachował Noacha, zwiastuna sprawiedliwości, z siedmiorgiem innych, i sprowadził potop na świat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powstrzymał się od ukarania starożytnego świata, lecz Noego, głosiciela prawości, ocalił z siedmiorgiem innych, gdy sprowadził potop na świat ludzi bezbożnych;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nie oszczędził nawet całego świata, bowiem ukarał bezbożnych ludzi potopem. Przeżyło go tylko osiem osób, wśród nich—Noe, który wzywał ludzi do prawego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7:1&lt;/x&gt;; &lt;x&gt;650 11:7&lt;/x&gt;; &lt;x&gt;670 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6:9&lt;/x&gt;; &lt;x&gt;10 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jednego z ośmioosobowej grupy.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2024-04-29T04:57:20Z</dcterms:modified>
</cp:coreProperties>
</file>