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0"/>
        <w:gridCol w:w="4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wiedząc, że przyjdą w ostatnich ― dniach w szyderstwie szydercy według ― własnych pragnień ich idący,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przyjdą w ostatnim ostatnich dniach szydercy według własnych ich pożądliwości idący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to wiedzcie, że w dniach ostatecznych* przyjdą szydercy** z drwinami, podążający za swoimi własnymi żądzami***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najpierw wiedząc, że przyjdą w ostatnich dniach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szyderstwie szydercy, według własnych pożądań ich idący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przyjdą w ostatnim (ostatnich) dniach szydercy według własnych ich pożądliwości idący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wiedzcie, że w dniach ostatecznych pojawią się szydercy, zainteresowani zaspokajaniem własnych zachcianek. Będą oni drwić: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to wiedzcie, że w ostatecznych dniach przyjdą szydercy, którzy będą postępować według swoich własnych pożądliwości;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najpierwej wiedząc, że przyjdą w ostateczne dni naśmiewcy, według własnych swoich pożądliwości chodzący,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naprzód wiedząc, iż we dni ostateczne przydą pod zdradą naśmiewcy, chodzący wedle własnych pożądliwości,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miejcie na uwadze, że przyjdą w ostatnich dniach szydercy pełni szyderstwa, którzy będą postępowali według własnych żądz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przede wszystkim to, że w dniach ostatecznych przyjdą szydercy z drwinami, którzy będą postępować według swych własnych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to wiedzcie, że w dniach ostatecznych przyjdą szydzący szydercy, którzy będą postępować według własnych żądz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wiedzcie, że na końcu pojawią się szydercy, którzy będą drwić i ulegając własnym pożądliwościom,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najpierw o tym się dowiadujecie, że na końcu dni przyjdą szydercy z szyderstwem i pójdą za swoimi żądzami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Powinniście przede wszystkim wiedzieć, że w dniach ostatecznych pojawiają się szydercy, którzy będą drwić i powodowani namiętnością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 przede wszystkim, że przyjdą w dniach ostatecznych drwiący szydercy, którzy będą postępowali według swych własnych pragnień,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Насамперед знайте те, що в останні дні прийдуть з насмішками кепкуни, що ходять за своїми пристрастями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wiedząc, że podczas ostatnich dni przyjdą szydercy, ci, co idą według ich własnych pragnień,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pierwsze, zrozumcie to: w Dniach Ostatnich nadejdą prześmiewcy, folgujący własnym pragnieniom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przede wszystkim wiecie, że w dniach ostatnich przyjdą szydercy ze swym szyderstwem, postępujący według własnych pragnień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też o tym, że w czasach ostatecznych pojawią się ludzie wyśmiewający Boże obietnice i kierujący się tylko swoimi własnymi pragnieniami.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4:1&lt;/x&gt;; &lt;x&gt;620 3:1&lt;/x&gt;; &lt;x&gt;670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 18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1:14-15&lt;/x&gt;; &lt;x&gt;660 4:1&lt;/x&gt;; &lt;x&gt;670 4:2&lt;/x&gt;; &lt;x&gt;680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2024-04-27T11:59:55Z</dcterms:modified>
</cp:coreProperties>
</file>