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4"/>
        <w:gridCol w:w="5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życie zostało uwidocznione i zobaczyliśmy i składamy świadectwo i ogłaszamy wam ― życie ― wieczne, które było przy ― Ojcu i zostało uwidocznione nam,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zostało objawione i widzieliśmy i świadczymy i oznajmiamy wam życie wieczne które było u Ojca i zostało objawione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życie* zostało objawione, i zobaczyliśmy,** i świadczymy,*** i ogłaszamy**** wam to życie wieczne,***** które było u Ojca,****** a nam zostało objawione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życie uczyniło się widocznym, i zobaczyliśmy i zaświadczamy i oznajmiamy wam życie wieczne, które było przy Ojcu i uczyniło się widocznym nam;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 zostało objawione i widzieliśmy i świadczymy i oznajmiamy wam życie wieczne które było u Ojca i zostało objawione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11:25&lt;/x&gt;; &lt;x&gt;500 14:6&lt;/x&gt;; &lt;x&gt;580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1:14&lt;/x&gt;; &lt;x&gt;690 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3:15-16&lt;/x&gt;; &lt;x&gt;500 5:24&lt;/x&gt;; &lt;x&gt;500 10:28&lt;/x&gt;; &lt;x&gt;500 17:2-3&lt;/x&gt;; &lt;x&gt;690 2:25&lt;/x&gt;; &lt;x&gt;690 3:15&lt;/x&gt;; &lt;x&gt;690 5:11&lt;/x&gt;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2024-04-24T01:24:48Z</dcterms:modified>
</cp:coreProperties>
</file>