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30"/>
        <w:gridCol w:w="44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powiedzielibyśmy, że wspólnotę mamy z Nim i w ― ciemności chodzilibyśmy, kłamiemy i nie czynimy ―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wspólnotę mamy z Nim a w ciemności chodzilibyśmy kłamiemy i nie czynimy prawdę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twierdzimy, że mamy z Nim związek, a żyjemy* w ciemności,** kłamiemy i nie czynimy prawdy.***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rzeklibyśmy, że wspólnotę mamy z nim i w ciemności chodzilibyśmy, kłamiemy i nie czynimy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wspólnotę mamy z Nim a w ciemności chodzilibyśmy kłamiemy i nie czynimy prawdę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chodzimy.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1:5&lt;/x&gt;; &lt;x&gt;500 12:35&lt;/x&gt;; &lt;x&gt;510 26:18&lt;/x&gt;; &lt;x&gt;580 1:13&lt;/x&gt;; &lt;x&gt;670 2:9&lt;/x&gt;; &lt;x&gt;690 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3:21&lt;/x&gt;; &lt;x&gt;690 2:4&lt;/x&gt;; &lt;x&gt;690 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2024-03-28T23:21:29Z</dcterms:modified>
</cp:coreProperties>
</file>