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odpuszczone są wam ― grzechy, dla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gdyż* ze względu na Jego imię** zostały wam odpuszczone grzechy.***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dzieci, że odpuszczone są wam grzechy z powodu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gdyż ze względu na Jego imię dostąpiliście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bo zostały wam przebaczone grzechy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dziatki! iż wam są odpuszczone grzechy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synaczkowie, iż wam bywają odpuszczone grzechy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że dostępujecie odpuszczenia grzechów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gdyż odpuszczone są wam grzechy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bo z powodu Jego imienia zostały wam odpuszczone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dzieci: Odpuszczone są wam grzechy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dzieci, że ze względu na Jego imię odpuszczone są wasze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was, dzieci: przebaczone są wam grzechy ze względu na osobę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przez Jego imię zostały wam odpuszczone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Пишу вам, дітоньки, що відпускаються вам гріхи його ім'ям.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są wam odpuszczone grzechy z powodu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piszę do was, bo wasze grzechy przebaczono ze względu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dziateczki, ponieważ ze wzgląd na jego imię zostały wam przebaczone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pragnę wam powiedzieć, że—dzięki Chrystusowi —Bóg przebaczył wam grzechy.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gdyż, ὅτι, por. &lt;x&gt;690 2:12&lt;/x&gt;, 13, 14, może mieć też zn. przyczynowe: 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25:11&lt;/x&gt;; &lt;x&gt;510 4:12&lt;/x&gt;; &lt;x&gt;510 10:43&lt;/x&gt;; &lt;x&gt;530 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2024-04-28T17:53:19Z</dcterms:modified>
</cp:coreProperties>
</file>