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4"/>
        <w:gridCol w:w="5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wam, ojcowie, że poznaliście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początku. Piszę wam, młodzieńcy, że zwyciężyliście ―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 ojcowie gdyż poznaliście Go od początku piszę wam młodzieńcy gdyż zwyciężyliście niegodziwego piszę wam dzieciątka gdyż poznaliście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ojcowie, gdyż poznaliście Tego,* który jest od początku.** Piszę wam, młodzi, gdyż zwyciężyliście*** złego.****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wam, ojcowie, że poznaliście (tego co) od początku. Piszę wam, młodzieńcy, że zwyciężyliście złego.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 ojcowie gdyż poznaliście (Go) od początku piszę wam młodzieńcy gdyż zwyciężyliście niegodziwego piszę wam dzieciątka gdyż poznaliście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was, ojcowie, gdyż poznaliście Tego, który jest od początku. Piszę do was, młodzi, gdyż zwyciężyliście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was, ojcowie, bo poznaliście tego, który jest od początku. Piszę do was, młodzieńcy, bo zwyciężyliście złego. Piszę do was, dzieci, bo poznałyście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ojcowie! żeście poznali tego, który jest od początku. Piszę wam, młodzieńcy! żeście zwyciężyli onego złośnika.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ojcowie, żeście poznali tego, który jest od początku. Piszę wam, młodzieniaszkowie, iżeście zwyciężyli złośnika. Piszę wam, dziateczki, iżeście poznali 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was, ojcowie, że poznaliście Tego, który jest od początku. Piszę do was, młodzi, że zwyciężyliście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ojcowie, gdyż znacie tego, który jest od początku. Piszę wam, młodzieńcy, gdyż zwyciężyliście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was, ojcowie, bo poznaliście Tego, który jest od początku. Piszę do was, młodzi, bo pokonaliście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was, ojcowie: Znacie Tego, który jest od początku. Piszę do was, młodzieńcy: Zwyciężyliście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wam, ojcowie, że poznaliście Tego, [który jest] od początku. Piszę wam, młodzieży, że dostąpiliście zwycięstwa nad owym zepsutym.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do was. ojcowie: poznaliście tego, który jest od początku. Piszę do was, młodzieży: poznaliście tego, który jest od początku.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ojcowie, że poznaliście Tego, który był od początku. Piszę wam, młodzieńcy, że zwyciężyliście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Пишу вам, батьки, бо ви пізнали Споконвічного. Пишу вам, юнаки, бо ви перемогли лукавого.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rodzice, że poznaliście Tego od początku. Piszę wam młodzieńcy, że zwyciężyliście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Ojcowie, piszę do was, bo poznaliście Tego, który istniał od początku. Młodzi ludzie, piszę do was, bo pokonaliście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was, ojcowie, ponieważ poznaliście tego, który jest od początku. Piszę do was, młodzieńcy, ponieważ zwyciężyliście niegodziwca. Piszę do was dziecięta, ponieważ poznałyście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Ojcowie, pragnę wam powiedzieć, że poznaliście Tego, który istnieje od początku. Młodzi, pragnę wam powiedzieć, że pokonaliście szatana.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1:1-2&lt;/x&gt;; &lt;x&gt;690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4:4&lt;/x&gt;; &lt;x&gt;690 5:4-5&lt;/x&gt;; &lt;x&gt;730 12:11&lt;/x&gt;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6:13&lt;/x&gt;; &lt;x&gt;500 17:15&lt;/x&gt;; &lt;x&gt;690 3:12&lt;/x&gt;; &lt;x&gt;690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2024-04-28T02:19:45Z</dcterms:modified>
</cp:coreProperties>
</file>