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5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godzina jest, i od kiedy usłyszeliście, że przeciwnik Pomazańca przychodzi, i teraz przeciwnicy Pomazańca liczni stali się, stąd wiemy, że ostatnia godzina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ostatnia godzina i – jak słyszeliście, że antychryst przychodzi* – pojawiło się i teraz wielu antychrystów.** *** Stąd wiemy, że jest ostatnia godzina.****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Dzieci. ostatnia godzina jest. i jako usłyszeliście, że przeciwnik Pomazańca* przychodzi. i teraz przeciwnicy Pomazańca liczni stali się. Stąd poznajemy, że ostatnia godzina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tak, jak słyszeliście że w miejsce Pomazańca przychodzi i teraz w miejsce Pomazańca liczni stali się dlatego wiemy że ostatnia godzina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2:3-10&lt;/x&gt;;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Antychryści : (1) ci, którzy oddzielili się od  grona  samych  apostołów;  (2)  fałszywi nauczyciele,  którzy  wcześniej  identyfikowali się z adresatami Listu.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24:5&lt;/x&gt;; &lt;x&gt;480 13:21-22&lt;/x&gt;; &lt;x&gt;610 4:1&lt;/x&gt;; &lt;x&gt;690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13:11&lt;/x&gt;; &lt;x&gt;530 10:11&lt;/x&gt;;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2024-04-28T15:46:27Z</dcterms:modified>
</cp:coreProperties>
</file>