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kłamcą, jeśli nie ― zaprzeczający, że Jezus nie jest ― Pomazańcem? Ten jest ― przeciwnikiem Pomazańca ― odrzucający ― Ojca i ―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kłamca jeśli nie wypierający się że Jezus nie jest Pomazaniec to jest w miejsce Pomazańca wypierający się Ojca i 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który przeczy,* że Jezus jest Chrystusem?** Ten jest antychrystem, kto przeczy Ojcu i Synowi.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kłamcą, jeśli nie wypierający się: "Jezus nie jest Pomazańcem"? Ten jest przeciwnik Pomazańca, wypierający się Ojca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kłamca jeśli nie wypierający się że Jezus nie jest Pomazaniec to jest w miejsce Pomazańca wypierający się Ojca i 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10:32-33&lt;/x&gt;; &lt;x&gt;690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4:15&lt;/x&gt;;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2024-04-28T11:58:57Z</dcterms:modified>
</cp:coreProperties>
</file>