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31"/>
        <w:gridCol w:w="2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napisałem wam o ― uwodzących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napisałem wam o zwodzących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napisałem o tych, którzy was zwodzą.*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napisałem wam o zwodzących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napisałem wam o zwodzących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2024-04-27T22:40:19Z</dcterms:modified>
</cp:coreProperties>
</file>