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5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teraz, dzieci, trwajcie w Nim, aby jeśli stanie się widocznym, mielibyście otwartość i nie wstydzilibyście się przed Nim w ― czasie przyjścia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dzieciaczki pozostańcie w Nim aby gdy zostałby objawiony mielibyśmy śmiałość i nie zostalibyśmy zawstydzeni od Niego przy przyjściu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dzieci, trwajcie w Nim, abyśmy, gdy się ukaże,* mieli ufną odwagę** i przy Jego przyjściu*** nie zostali przez Niego zawstydzeni.****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teraz, dzieci, pozostawajcie w nim, aby, gdy uczyni się widocznym, mieliśmy śmiałość i nie doznaliśmy zawstydzenia od niego (przy) przybyciu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dzieciaczki pozostańcie w Nim aby gdy zostałby objawiony mielibyśmy śmiałość i nie zostalibyśmy zawstydzeni od Niego przy przyjściu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dzieci, trwajcie w Nim, abyśmy, gdy się ukaże, mogli śmiało wyjść Mu naprzeciw i w czasie Jego przyjścia nie zostali przez Niego zawstydzeni.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dzieci, pozostańcie w nim, abyśmy, gdy się ukaże, mieli ufność i nie zostali zawstydzeni przez niego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teraz, dziateczki! zostańcie w niem, abyśmy, gdy się ukaże, ufanie mieli, a nie byli zawstydzeni od niego w przyjściu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teraz, synaczkowie, trwajcie w nim, abyśmy, gdy się okaże, ufanie mieli, a nie byli zawstydzeni od niego w przyszciu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właśnie trwajcie w Nim, dzieci, abyśmy, gdy się zjawi, mieli ufność i w dniu Jego przyjścia nie doznali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dzieci, trwajcie w nim, abyśmy, gdy się objawi, mogli śmiało stanąć przed nim i nie zostali zawstydzeni przy przyjściu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właśnie, dzieci, pozostańcie w Nim, abyśmy mieli odwagę i nie zostali zawstydzeni przez Niego, gdy się objawi w swoim przyjściu.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teraz trwajcie w Nim, abyśmy gdy się ukaże, mieli pełną ufność i nie zostali przez Niego zawstydzeni, gdy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zatem, dzieci, trwajcie w Nim teraz, abyśmy mieli śmiałość, kiedy się objawi, i abyśmy nie doznali wstydu, gdy przybędzie, [odsunięci]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dzieci, wytrwajcie w tym, a gdy on się objawi, będziemy mogli śmiało i bez lęku stanąć przed nim, gdy przyjdzie.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dzieci, trwajcie w Nim, abyśmy w chwili Jego objawienia z ufnością a nie wstydem mogli stanąć przed Nim w dniu Jego ponownego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тепер, дітоньки, залишайтеся в ньому, щоб, коли з'явиться він, ми мали сміливість і не засоромилися перед ним у його приході.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teraz, dzieci, pozostawajcie w nim, abyśmy mieli też wolność w jego przyjściu, oraz nie doznali od niego zawstydzenia, kiedy zostanie ukazany.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dzieci, pozostańcie zjednoczeni z Nim, tak abyśmy kiedy się objawi, mieli ufność, a nie kryli się przed Nim ze wstydu w chwili 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dziateczki, pozostawajcie z nim w jedności, abyśmy, gdy się ujawni, mieli swobodę mowy i nie byli z dala od niego zawstydzeni podczas jego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trzymajcie się Pana, aby w dniu Jego powrotu móc śmiało i bez wstydu stanąć przed Jego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3:4&lt;/x&gt;; &lt;x&gt;690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3:21&lt;/x&gt;; &lt;x&gt;690 4:17&lt;/x&gt;; &lt;x&gt;690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2:19&lt;/x&gt;; &lt;x&gt;590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2024-04-27T16:31:34Z</dcterms:modified>
</cp:coreProperties>
</file>