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wiedzielibyście, że sprawiedliwy jest, poznajecie, że i każdy ― czyniący ― sprawiedliwość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przekonaliście się, że jest sprawiedliwy,* wiedzcie** też, że każdy, kto czyni sprawiedliwość,*** został zrodzony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wiedzielibyście, że sprawiedliwy jest, poznajcie, że i każdy czyniący sprawiedliwość z niego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wiecie; przemawiają za tym &lt;x&gt;690 2:3&lt;/x&gt;, 5, 20, 21;&lt;x&gt;690 3:16&lt;/x&gt;, 19;&lt;x&gt;690 4:2&lt;/x&gt;, 13;&lt;x&gt;690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2024-04-28T04:07:15Z</dcterms:modified>
</cp:coreProperties>
</file>