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49"/>
        <w:gridCol w:w="36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 poznajemy, że poznajemy Go, jeśli ― przykazania Jego strzeżemy.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to znamy że poznaliśmy Go jeśli przykazania Jego zachowywalibyśmy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A* przez to wiemy, że Go poznaliśmy,** jeśli zachowujemy Jego przykazania.***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(po) tym poznajemy, że poznaliśmy go, jeśli przykazania jego strzeżemy.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to znamy że poznaliśmy Go jeśli przykazania Jego zachowywalibyśmy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tym przyp., pod. jak w &lt;x&gt;690 1:5&lt;/x&gt;, łącznik a zdaje się mieć zn. wprowadzające: Przechodząc do innej kwestii.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11:27&lt;/x&gt;; &lt;x&gt;500 17:3&lt;/x&gt;; &lt;x&gt;570 3:8&lt;/x&gt;; &lt;x&gt;650 8:11&lt;/x&gt;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14:15&lt;/x&gt;; &lt;x&gt;500 15:10&lt;/x&gt;; &lt;x&gt;690 3:22&lt;/x&gt;; &lt;x&gt;690 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2024-04-28T13:39:44Z</dcterms:modified>
</cp:coreProperties>
</file>