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6"/>
        <w:gridCol w:w="4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Nim mieszka, powinien jak Ów chodził i sam tak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mieszka,* ** powinien sam tak postępować, jak On*** postępował.****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nim (że) (trwa)*, winien, jako on chodził, i sam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tak, jak On postępował i sam tak postępować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trwa, przebywa, jest z Nim złączony.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&lt;x&gt;500 15:4-5&lt;/x&gt;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przyp. chodzi o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sam powinien być taki jak On.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13:15&lt;/x&gt;; &lt;x&gt;670 2:21&lt;/x&gt;; 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2024-04-28T18:06:24Z</dcterms:modified>
</cp:coreProperties>
</file>